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2CEC1FC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D54598">
        <w:t>март</w:t>
      </w:r>
      <w:r w:rsidR="00DE4EEA">
        <w:t xml:space="preserve"> </w:t>
      </w:r>
      <w:r>
        <w:t>20</w:t>
      </w:r>
      <w:r w:rsidR="00287A58">
        <w:t>2</w:t>
      </w:r>
      <w:r w:rsidR="00795541">
        <w:t>2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0BD809AA" w:rsidR="001C33B7" w:rsidRPr="00795541" w:rsidRDefault="00E94508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178B561E" w:rsidR="001C33B7" w:rsidRPr="00775FB4" w:rsidRDefault="00E9450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24B108D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6AD9CFD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D6C712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043E87F8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6DF2E68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1A835E3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2193D6B4" w:rsidR="001C33B7" w:rsidRPr="00F518DD" w:rsidRDefault="00E94508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262A82E6" w:rsidR="001C33B7" w:rsidRPr="00911555" w:rsidRDefault="00E94508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248,81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08B4D91B" w:rsidR="001C33B7" w:rsidRPr="00911555" w:rsidRDefault="00AB798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7D00FFC0" w:rsidR="001C33B7" w:rsidRPr="00911555" w:rsidRDefault="00AB798F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D24B218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D13BA8" w:rsidR="005C10EC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73FEAFB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AB25A53" w:rsidR="005C10EC" w:rsidRPr="004A5559" w:rsidRDefault="00683A7D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937B9B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78E7B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813D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49EF959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A268E4E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542E081F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DD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AC8FAEF" w14:textId="084A87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A1C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5A8F6659" w14:textId="7D311E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123C2757" w:rsidR="001C33B7" w:rsidRPr="00F518DD" w:rsidRDefault="00204F8F" w:rsidP="00204F8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3ACC5101" w:rsidR="001C33B7" w:rsidRPr="00F518DD" w:rsidRDefault="00204F8F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3D50DF9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629F0649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9C11B94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504BB64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95AD1D3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C306AC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7A8FF64B" w:rsidR="001C33B7" w:rsidRPr="00F518DD" w:rsidRDefault="00204F8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011857DC" w:rsidR="001C33B7" w:rsidRPr="00F518DD" w:rsidRDefault="00204F8F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248,81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71EAB67C" w:rsidR="001C33B7" w:rsidRPr="00911555" w:rsidRDefault="00AB798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0C8508D0" w:rsidR="00683A7D" w:rsidRPr="00911555" w:rsidRDefault="00AB798F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93DD2"/>
    <w:rsid w:val="001B45E0"/>
    <w:rsid w:val="001B75BC"/>
    <w:rsid w:val="001C33B7"/>
    <w:rsid w:val="00204F8F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85B6D"/>
    <w:rsid w:val="00911555"/>
    <w:rsid w:val="0096430D"/>
    <w:rsid w:val="009A5CE5"/>
    <w:rsid w:val="009B6D03"/>
    <w:rsid w:val="00AB2099"/>
    <w:rsid w:val="00AB798F"/>
    <w:rsid w:val="00AD385A"/>
    <w:rsid w:val="00AD6604"/>
    <w:rsid w:val="00AF207C"/>
    <w:rsid w:val="00AF4961"/>
    <w:rsid w:val="00B05DB5"/>
    <w:rsid w:val="00B677CB"/>
    <w:rsid w:val="00B67938"/>
    <w:rsid w:val="00BB52E6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A1099"/>
    <w:rsid w:val="00DE376B"/>
    <w:rsid w:val="00DE4EEA"/>
    <w:rsid w:val="00E001B8"/>
    <w:rsid w:val="00E00C90"/>
    <w:rsid w:val="00E90B35"/>
    <w:rsid w:val="00E94508"/>
    <w:rsid w:val="00EA6514"/>
    <w:rsid w:val="00F15430"/>
    <w:rsid w:val="00F22207"/>
    <w:rsid w:val="00F32395"/>
    <w:rsid w:val="00F518DD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61</cp:revision>
  <cp:lastPrinted>2021-12-09T09:50:00Z</cp:lastPrinted>
  <dcterms:created xsi:type="dcterms:W3CDTF">2019-04-29T05:08:00Z</dcterms:created>
  <dcterms:modified xsi:type="dcterms:W3CDTF">2022-04-11T08:00:00Z</dcterms:modified>
</cp:coreProperties>
</file>